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4436" w14:paraId="76CAE9E8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581273B" w14:textId="77777777" w:rsidR="00284436" w:rsidRDefault="007878D4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8"/>
                <w:szCs w:val="28"/>
              </w:rPr>
              <w:t>Track and Trace Information</w:t>
            </w:r>
          </w:p>
        </w:tc>
      </w:tr>
      <w:tr w:rsidR="00284436" w14:paraId="1E3E2519" w14:textId="77777777">
        <w:tc>
          <w:tcPr>
            <w:tcW w:w="901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7C63A3" w14:textId="77777777" w:rsidR="00284436" w:rsidRDefault="007878D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By completing the attached you are confirming that you have not had any Covid-19 symptoms in the last 14 days and that if you develop Covid-19 symptoms within 7 days of the event you must contact the organizer of the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trial and inform them of any symptoms or a positive test.</w:t>
            </w:r>
          </w:p>
          <w:p w14:paraId="7C0755E1" w14:textId="77777777" w:rsidR="00284436" w:rsidRDefault="0028443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07687A2" w14:textId="77777777" w:rsidR="00284436" w:rsidRDefault="007878D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We will retain your personal data for 4 weeks/30 days then it will be disposed of confidentially. In the event of an outbreak of Covid-19 we will provide your details to the relevant government tes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 and trace service.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436" w14:paraId="2C2DCC37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22025A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Event Location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C12178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International Sheep Dog Trials, </w:t>
            </w:r>
            <w:proofErr w:type="spellStart"/>
            <w:r>
              <w:rPr>
                <w:color w:val="000000"/>
                <w:sz w:val="20"/>
                <w:szCs w:val="20"/>
              </w:rPr>
              <w:t>Tanycastell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Rhydyfelin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Aberystwyth, SY23 4PY </w:t>
            </w:r>
          </w:p>
        </w:tc>
      </w:tr>
      <w:tr w:rsidR="00284436" w14:paraId="13380F17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0028BA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Date of Event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27641A" w14:textId="57AABA90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September  2021</w:t>
            </w:r>
          </w:p>
        </w:tc>
      </w:tr>
      <w:tr w:rsidR="00284436" w14:paraId="534F4FA2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8A7B06E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286C51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D018AC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284436" w14:paraId="0FC15CB3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AEC8D4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605B31B9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8F75B4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A338A9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5C08F951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0E0670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1D19AE23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3A3812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86160E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3D6451F0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F517749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535A03B6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4D2EF0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F0E9484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3730E3AE" w14:textId="77777777">
        <w:tc>
          <w:tcPr>
            <w:tcW w:w="300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A830B0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6B60BB3C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FBCAD4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A125B8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99B49F9" w14:textId="77777777" w:rsidR="00284436" w:rsidRDefault="00284436"/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4436" w14:paraId="78AEC220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71C567" w14:textId="77777777" w:rsidR="00284436" w:rsidRDefault="007878D4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8"/>
                <w:szCs w:val="28"/>
              </w:rPr>
              <w:t>Track and Trace Information</w:t>
            </w:r>
          </w:p>
        </w:tc>
      </w:tr>
      <w:tr w:rsidR="00284436" w14:paraId="43D627C4" w14:textId="77777777">
        <w:tc>
          <w:tcPr>
            <w:tcW w:w="901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5A514A" w14:textId="77777777" w:rsidR="00284436" w:rsidRDefault="007878D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By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completing the attached you are confirming that you have not had any Covid-19 symptoms in the last 14 days and that if you develop Covid-19 symptoms within 7 days of the event you must contact the organizer of the trial and inform them of any symptoms or 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positive test.</w:t>
            </w:r>
          </w:p>
          <w:p w14:paraId="1AED73E7" w14:textId="77777777" w:rsidR="00284436" w:rsidRDefault="0028443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2842D9A" w14:textId="77777777" w:rsidR="00284436" w:rsidRDefault="007878D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We will retain your personal data for 4 weeks/30 days then it will be disposed of confidentially. In the event of an outbreak of Covid-19 we will provide your details to the relevant government test and trace service.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436" w14:paraId="7EEAF194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C0543C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Event Location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6C46F5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</w:t>
            </w:r>
            <w:r>
              <w:rPr>
                <w:color w:val="000000"/>
                <w:sz w:val="20"/>
                <w:szCs w:val="20"/>
              </w:rPr>
              <w:t xml:space="preserve">rnational Sheep Dog Trials, </w:t>
            </w:r>
            <w:proofErr w:type="spellStart"/>
            <w:r>
              <w:rPr>
                <w:color w:val="000000"/>
                <w:sz w:val="20"/>
                <w:szCs w:val="20"/>
              </w:rPr>
              <w:t>Tanycastell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Rhydyfelin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Aberystwyth, SY23 4PY </w:t>
            </w:r>
          </w:p>
        </w:tc>
      </w:tr>
      <w:tr w:rsidR="00284436" w14:paraId="4C2461CD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42AD09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Date of Event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F4E5E6" w14:textId="32D5D024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7878D4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September</w:t>
            </w:r>
            <w:r>
              <w:rPr>
                <w:color w:val="000000"/>
                <w:sz w:val="20"/>
                <w:szCs w:val="20"/>
              </w:rPr>
              <w:t xml:space="preserve">  2021</w:t>
            </w:r>
          </w:p>
        </w:tc>
      </w:tr>
      <w:tr w:rsidR="00284436" w14:paraId="2E6B70B8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C8C69F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7890BC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55675E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284436" w14:paraId="4CFF9F77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AD00826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49D59AAE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9BEF3D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35AB76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3B4863DD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956AA8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50295B03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9573D4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8981E1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3C17A466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2BE7EE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266D7CB7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156377F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9BD3C2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5FAE14CF" w14:textId="77777777">
        <w:tc>
          <w:tcPr>
            <w:tcW w:w="300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0ABEAF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2142336A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BB3C75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0B0AE7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46141AF" w14:textId="77777777" w:rsidR="00284436" w:rsidRDefault="00284436"/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4436" w14:paraId="31EC9F02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21B36A" w14:textId="77777777" w:rsidR="00284436" w:rsidRDefault="007878D4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8"/>
                <w:szCs w:val="28"/>
              </w:rPr>
              <w:t>Track and Trace Information</w:t>
            </w:r>
          </w:p>
        </w:tc>
      </w:tr>
      <w:tr w:rsidR="00284436" w14:paraId="06209366" w14:textId="77777777">
        <w:tc>
          <w:tcPr>
            <w:tcW w:w="901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D9CDDBA" w14:textId="77777777" w:rsidR="00284436" w:rsidRDefault="007878D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By completing the attached you are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confirming that you have not had any Covid-19 symptoms in the last 14 days and that if you develop Covid-19 symptoms within 7 days of the event you must contact the organizer of the trial and inform them of any symptoms or a positive test.</w:t>
            </w:r>
          </w:p>
          <w:p w14:paraId="65F305C7" w14:textId="77777777" w:rsidR="00284436" w:rsidRDefault="0028443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731A1FF" w14:textId="77777777" w:rsidR="00284436" w:rsidRDefault="007878D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We will retain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your personal data for 4 weeks/30 days then it will be disposed of confidentially. In the event of an outbreak of Covid-19 we will provide your details to the relevant government test and trace service.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436" w14:paraId="3B720F01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C368C7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Event Location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976107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International Sheep Dog Trials, </w:t>
            </w:r>
            <w:proofErr w:type="spellStart"/>
            <w:r>
              <w:rPr>
                <w:color w:val="000000"/>
                <w:sz w:val="20"/>
                <w:szCs w:val="20"/>
              </w:rPr>
              <w:t>Tany</w:t>
            </w:r>
            <w:r>
              <w:rPr>
                <w:color w:val="000000"/>
                <w:sz w:val="20"/>
                <w:szCs w:val="20"/>
              </w:rPr>
              <w:t>castell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Rhydyfelin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Aberystwyth, SY23 4PY </w:t>
            </w:r>
          </w:p>
        </w:tc>
      </w:tr>
      <w:tr w:rsidR="00284436" w14:paraId="6BBD455C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B65B74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Date of Event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DF2C8E" w14:textId="111F01B1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September  2021  </w:t>
            </w:r>
          </w:p>
        </w:tc>
      </w:tr>
      <w:tr w:rsidR="00284436" w14:paraId="03D70141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1ACB56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F79841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A98D2AC" w14:textId="77777777" w:rsidR="00284436" w:rsidRDefault="007878D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284436" w14:paraId="210DD138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A57DC40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47A96196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118545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32705F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41DE93C2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20099E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2A1DB5B0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CFD8C2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BB70AE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4E167DB7" w14:textId="77777777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D75D6F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6B282AA3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F89BB5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7A6F8F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4436" w14:paraId="06443251" w14:textId="77777777">
        <w:tc>
          <w:tcPr>
            <w:tcW w:w="300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E1BB3C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21D8B9E6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6082E0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898872" w14:textId="77777777" w:rsidR="00284436" w:rsidRDefault="0028443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14B0A0C" w14:textId="77777777" w:rsidR="00284436" w:rsidRDefault="00284436"/>
    <w:sectPr w:rsidR="00284436">
      <w:pgSz w:w="11906" w:h="16838"/>
      <w:pgMar w:top="170" w:right="284" w:bottom="176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436"/>
    <w:rsid w:val="00284436"/>
    <w:rsid w:val="007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43E7"/>
  <w15:docId w15:val="{3AAFEC05-3E9D-4466-85AB-07C146F2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Wilkinson</cp:lastModifiedBy>
  <cp:revision>1</cp:revision>
  <dcterms:created xsi:type="dcterms:W3CDTF">2021-08-26T14:15:00Z</dcterms:created>
  <dcterms:modified xsi:type="dcterms:W3CDTF">2021-08-26T14:16:00Z</dcterms:modified>
</cp:coreProperties>
</file>